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szesnaście lat. Jego matka miała na imię Jerusza,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szesnaście lat w Jerozolimie. Jego matka miała na imię Jerusza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i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szesnaście lat w Jerozolimie. Matka jego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 Matka jego nazywała się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i rządził w Jerozolimie szesnaście lat. Jego matka,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panować. Szesnaście lat królował w Jerozolimie. Jego matka nazywała się Jerusza [i była]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szesnaście lat. Zaś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2024-04-28T17:42:31Z</dcterms:modified>
</cp:coreProperties>
</file>