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nie znikły; lud nadal składał ofiary i spalał na tych wzniesieniach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znikły, lud nadal składał w nich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zniesiono. Lud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zniesione: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rozwalił: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usunięte. W dalszym ciągu lud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świątynki na wyżynach nie zostały zniesione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 i lud w dalszym ciągu na wyżynach składał krwawe ofiary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wzniesienia kultyczne nie zostały usunięte i lud w dalszym ciągu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jeszcze na wzgórzach ofiary krwawe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високих (місць) не знищив, ще нарід приносив жертву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jeszcze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2024-04-28T16:37:31Z</dcterms:modified>
</cp:coreProperties>
</file>