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ósmym* roku (panowania) Azariasza, króla Judy, władzę nad Izraelem, w Samarii, objął Zachariasz,** syn Jeroboama. Panował sześć miesięcy.***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 roku panowania Azariasza, króla Judy, władzę nad Izraelem, w Samarii, objął Zachariasz,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Jeroboama. Panował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trzydziestym ósmym roku Azariasza, króla Judy, Zachariasz, syn Jeroboama,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nad Izraelem w Samarii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ósmego Azaryjasza, króla Judzkiego, królował Zacharyjasz, syn Jeroboamowy, nad Izraelem w Samaryi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ósmego Azariasza, króla Judzkiego, królował Zachariasz, syn Jeroboamów, nad Izraelem w Samaryjej sześć miesięcy;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 roku [panowania] Azariasza, króla judzkiego, Zachariasz, syn Jeroboama, został królem izraelskim w Samarii na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 roku panowania Azariasza, króla judzkiego, objął władzę królewską nad Izraelem w Samarii Zachariasz, syn Jeroboama, a panował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 roku panowania Azariasza, króla Judy, królem Izraela został syn Jeroboama, Zachariasz, który panował w Samarii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 roku rządów Azariasza, króla Judy, Zachariasz, syn Jeroboama, został królem Izraela. Panował on w Samarii przez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syn Jeroboama, zaczął królować nad Izraelem w trzydziestym ósmym roku [panowania] Azariasza, króla Judy. Sześć miesięcy [panował]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тридцять осьмому році Азарія царя Юди зацарював над Ізраїлем Захарія син Єровоама в Самарії на шість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ósmego roku króla judzkiego Azarji, rządy nad Israelem w Szomronie objął Zacharjasz, syn Jerobeama, a panował 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 roku Azariasza, króla Judy, na sześć miesięcy królem izraelskim w Samarii został Zachariasz, syn Jeroboama.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G N : w  dwudziestym  ósmym;  G 245 : w dwudziestym dziewiątym.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lub </w:t>
      </w:r>
      <w:r>
        <w:rPr>
          <w:rtl/>
        </w:rPr>
        <w:t>זְכַרְיָהּו</w:t>
      </w:r>
      <w:r>
        <w:rPr>
          <w:rtl w:val="0"/>
        </w:rPr>
        <w:t xml:space="preserve"> , czyli: JHWH wspomniał.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754 (?)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2024-04-28T09:47:20Z</dcterms:modified>
</cp:coreProperties>
</file>