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ósmym* roku (panowania) Azariasza, króla Judy, władzę nad Izraelem, w Samarii, objął Zachariasz,** syn Jeroboama. Panował sześć miesięcy.***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 G N : w  dwudziestym  ósmym;  G 245 : w dwudziestym dziewiątym.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Zachariasz, </w:t>
      </w:r>
      <w:r>
        <w:rPr>
          <w:rtl/>
        </w:rPr>
        <w:t>זְכַרְיָה</w:t>
      </w:r>
      <w:r>
        <w:rPr>
          <w:rtl w:val="0"/>
        </w:rPr>
        <w:t xml:space="preserve"> lub </w:t>
      </w:r>
      <w:r>
        <w:rPr>
          <w:rtl/>
        </w:rPr>
        <w:t>זְכַרְיָהּו</w:t>
      </w:r>
      <w:r>
        <w:rPr>
          <w:rtl w:val="0"/>
        </w:rPr>
        <w:t xml:space="preserve"> , czyli: JHWH wspomniał.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754 (?)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2024-04-28T00:44:19Z</dcterms:modified>
</cp:coreProperties>
</file>