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dokładnie tak, jak czynili to jego ojcowie, nie odstąpił od grzechów Jeroboama, syna Nebata, przez które doprowadził (on)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2024-04-27T23:11:51Z</dcterms:modified>
</cp:coreProperties>
</file>