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sporządzili sobie Sukkot-Benota,* Kutejczycy sporządzili Nergala,** Chamatczycy sporządzili Aszimę;***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Babilończycy sporządzili sobie Sukkot-Benota,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Kutejczycy Nergala,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Chamatczycy Aszimę,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Sukkot-Benota, a ludzie z Kuta zrobili Nergala, a ludzie z Chamat zrobili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mężowie Babilońscy uczynili Sukkotbenot, a mężowie Kutscy uczynili Nergiel, a mężowie Ematscy uczynili Asyma.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bowiem Babilońscy uczynili Sochot Benot; a mężowie Chutscy uczynili Nergela; a mężowie z Ematu uczynili Asima.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ludzie z Babilonu ulepili Sukkot-Benota, ludzie z Kuta ulepili Nergala, ludzie z Chamat ulepili Aszima,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stworzyli sobie Sukkot-Benota, Kutejczycy stworzyli sobie Nergala, Chamatczycy stworzyli sobie Aszimę;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sobie Sukkot-Benota, Kutyci zrobili Nergala, a ludzie z Chamat zrobili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z Babilonii zrobiła Sukkot-Benota, pochodzący z Kuta sporządzili Nergala, przybysze z Chamat uczynili Aszima,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sobie Sarpanitu, Kutyjczycy zrobili sobie Nergala, mężowie Chamat zrobili sobie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Вавилона зробили Сокхотвеніт і мужі Хута зробили Ниріґел, і мужі Емата зробили Асімат,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babilońscy sporządzili Sukkot–Benot, ci z Kut sporządzili Nergala, a ci z Chamath sporządzili Aszymę.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Babilonu uczynili Sukkot-Benota, a ludzie z Kut uczynili Nergala, a ludzie z Chamatu uczynili Aszimę.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Sukkot-Benot, </w:t>
      </w:r>
      <w:r>
        <w:rPr>
          <w:rtl/>
        </w:rPr>
        <w:t>סֻּכֹותּבְנֹות</w:t>
      </w:r>
      <w:r>
        <w:rPr>
          <w:rtl w:val="0"/>
        </w:rPr>
        <w:t xml:space="preserve"> , czyli: namioty córek : (1) em. na: Marduk-Zarbanit, </w:t>
      </w:r>
      <w:r>
        <w:rPr>
          <w:rtl/>
        </w:rPr>
        <w:t>רבנית ־ מרדך וז</w:t>
      </w:r>
      <w:r>
        <w:rPr>
          <w:rtl w:val="0"/>
        </w:rPr>
        <w:t xml:space="preserve"> , czyli: Marduka-pocieszyciela, BHS, zob. &lt;x&gt;370 5:26&lt;/x&gt;; (2) Sakkut lub Ninurta, &lt;x&gt;120 17:30&lt;/x&gt;L.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Nergal : mez. bóstwo podziemi (łączony z głodem, suszą, plagami i śmiercią).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Aszima, bóstwo zachodnio-semickie, zob. &lt;x&gt;370 8:14&lt;/x&gt; i &lt;x&gt;120 17:30&lt;/x&gt;L.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2024-05-05T11:46:39Z</dcterms:modified>
</cp:coreProperties>
</file>