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Hiskiasz nie zmusza was do zaufania JAHWE: Na pewno JAHWE nas wyrwie, a to miasto nie zostanie wydane w rękę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Hiskiasz nie zmusza do zaufania JAHWE. Niech nie łudzi: Na pewno JAHWE nas wyrwie, a to miasto nie zostanie wydane w ręce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dajcie się przekonać Ezechiaszowi, by zaufać JAHWE, gdy mówi: Na pewno JAHWE nas wybawi i to miasto nie będzie wydane w ręce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wam nie rozkazuje ufać Ezechyjasz w Panu, mówiąc: Pewnie nas wyrwie Pan, a nie będzie podane to miasto w ręce króla Assyryjskiego.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wam niech nie dodaje ufności w JAHWE, mówiąc: Wyrywając wybawi nas JAHWE i nie będzie dano miasto to w rękę króla Asyryjskiego.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was Ezechiasz nie ożywia nadzieją w Panu, zapewniając: Pan wybawi nas na pewno i to miasto nie będzie wydane w ręce króla asyryjskiego.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doradza wam Hiskiasz polegać na Panu, powiadając: Na pewno wyrwie nas Pan i miasto to nie będzie wydane w ręce króla asyryjskiego.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Ezechiasz nie pobudza was do pokładania nadziei w JAHWE, mówiąc: Na pewno wyratuje nas JAHWE i miasto nie zostanie wydane w ręce króla asyryjskiego.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przekonać Ezechiaszowi, kiedy wzywa was do zaufania JAHWE, zapewniając: JAHWE z pewnością nas wybawi i nie wyda tego miasta w ręce króla Asyrii».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Ezechiasz nie podtrzymuje w was ufności ku Jahwe mówiąc: Na pewno ocali nas Jahwe, a miasto to nie dostanie się w ręce króla asyryjskiego.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не обнадіює вас Езекія Господом, кажучи: Спасаючи, спасе нас Господь, це місто не буде видане в руку царя Ассирійців.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Chiskjasz nie czyni wam nadziei w WIEKUISTYM, mówiąc: Ocalić – ocali was WIEKUISTY, i to miasto nie będzie oddane w moc asyryjskiego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Ezechiasz nie wzbudza w was ufności do JAHWE, mówiąc: ”JAHWE na pewno nas wyzwoli i to miasto nie zostanie wydane w rękę króla Asyrii”.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2024-05-04T18:01:50Z</dcterms:modified>
</cp:coreProperties>
</file>