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z miasta powiedzieli do Elizeusza: Oto – prosimy – miejsce do zamieszkania jest w tym mieście dobre,* jak to nasz pan widzi, lecz woda jest niedobra i ziemia roniąca.**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mieszka się w tym mieście dobrze.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ziemia roniąca, </w:t>
      </w:r>
      <w:r>
        <w:rPr>
          <w:rtl/>
        </w:rPr>
        <w:t>וְהָאָרֶץ מְׁשַּכָלֶת</w:t>
      </w:r>
      <w:r>
        <w:rPr>
          <w:rtl w:val="0"/>
        </w:rPr>
        <w:t xml:space="preserve"> , wg G: pozbawiona dzieci, ἡ γῆ ἀτεκνουμένη; ziemia w zn. jej mieszkańców, zob. &lt;x&gt;90 17:46&lt;/x&gt;.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2024-05-01T09:33:10Z</dcterms:modified>
</cp:coreProperties>
</file>