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proroccy,* którzy byli w Betel, wyszli do Elizeusza i powiedzieli do niego: Czy wiesz, że dzisiaj JAHWE zabierze twojego pana znad twej głowy? A (on) na to: Także ja o tym wiem – bądźcie cicho.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proroccy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mieszkający w Betel podeszli do Elizeusza i szepnęli: Czy wiesz, że dzisiaj JAHWE zabierze ci twojego pana i uniesie go w górę? Tak, wiem o tym — odpowiedział. — Zachowajcie jednak milczenie.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synowie proroków,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Betel, wyszli do Elizeusza i zapytali go: Czy wiesz, że JAHWE dzisiaj zabierze twego pana znad twojej głowy? Odpowiedział: Wiem,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milczcie.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wyszli synowie proroccy, którzy byli w Betel, do Elizeusza, i rzekli do niego: Wieszże, iż dziś Pan weźmie od ciebie pana twego? A on rzekł: Wiemci; milczcie tylko.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synowie proroccy, którzy byli w Betel, do Elizeusza, i rzekli mu: A wieszże, że dziś JAHWE weźmie pana twego od ciebie? Który odpowiedział: I jać wiem: milczcie.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proroccy, którzy byli w Betel, wyszli do Elizeusza i powiedzieli do niego: Czy wiesz, że Pan dzisiaj uniesie twego pana w górę, ponad twą głowę? On zaś odrzekł: Również i ja to wiem. Zamilczcie!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wyszli uczniowie proroccy, którzy byli w Betelu, do Elizeusza i rzekli do niego: Czy wiesz, że dzisiaj Pan uniesie twego pana w górę? A on odpowiedział: Ja też to wiem, lecz wy 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wyszli uczniowie proroków, którzy przebywali w Betel, do Elizeusza i zapytali go: Czy wiesz, że dziś JAHWE zabierze od ciebie twojego pana? Odpowiedział: Ja też to wiem. 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przyszła do Elizeusza grupa proroków z Betel, pytając go: „Czy wiesz, że JAHWE ma dzisiaj zabrać twojego mistrza od ciebie?”. „Tak, też to wiem - odpowiedział - ale nic o tym nie mówcie”.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proroków, którzy byli w Betel, wyszli do Elizeusza i powiedzieli mu: - Czy wiesz, że Jahwe zabiera dzisiaj twojego pana [w górę] ponad twoją głowę? Odrzekł: - Ja też wiem. Zachowajcie milczenie!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до Елісея сини пророків, що в Ветилі, і сказали до нього: Чи ти взнав, що сьогодні Господь забирає твого пана над твою голову? І він сказав: І я взнав, мовчіть.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Eliszy wyszli wychowankowie proroccy, którzy znajdowali się w Betel oraz do niego powiedzieli: Czy ci wiadomo, że dzisiaj, znad twojej głowy, WIEKUISTY zabierze ci twego pana? Zatem odpowiedział: To mi wiadomo; jednak zachowujcie milczenie!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wyszli do Elizeusza synowie proroccy, którzy byli w Betel, i powiedzieli mu: ”Czy ty wiesz, że dzisiaj JAHWE zabiera twojego pana, by już nie był twoim zwierzchnikiem?” Na to on rzekł: ”Ja też dobrze o tym wiem. Milczcie”.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uczniowie proroccy, </w:t>
      </w:r>
      <w:r>
        <w:rPr>
          <w:rtl/>
        </w:rPr>
        <w:t>בְנֵי־הַּנְבִיאִים</w:t>
      </w:r>
      <w:r>
        <w:rPr>
          <w:rtl w:val="0"/>
        </w:rPr>
        <w:t xml:space="preserve"> , lub: synowie proroccy : wyrażenie pojawia się po raz pierwszy w &lt;x&gt;110 20:35&lt;/x&gt;, ale w pozostałych przypadkach występuje głównie w związku z Elizeuszem. Mogli to być członkowie zrzeszenia, wspólnoty, społeczności lub szkoły proroków, zob. &lt;x&gt;90 10:5&lt;/x&gt; (</w:t>
      </w:r>
      <w:r>
        <w:rPr>
          <w:rtl/>
        </w:rPr>
        <w:t>חֶבֶל נְבִיאִים</w:t>
      </w:r>
      <w:r>
        <w:rPr>
          <w:rtl w:val="0"/>
        </w:rPr>
        <w:t>);&lt;x&gt;90 19:20&lt;/x&gt; (</w:t>
      </w:r>
      <w:r>
        <w:rPr>
          <w:rtl/>
        </w:rPr>
        <w:t>אֶת־לַהֲקַת הַּנְבִיאִים נִּבְאִים</w:t>
      </w:r>
      <w:r>
        <w:rPr>
          <w:rtl w:val="0"/>
        </w:rPr>
        <w:t xml:space="preserve"> , hl); &lt;x&gt;110 18:4&lt;/x&gt; (</w:t>
      </w:r>
      <w:r>
        <w:rPr>
          <w:rtl/>
        </w:rPr>
        <w:t>נְבִאִים מֵאָה</w:t>
      </w:r>
      <w:r>
        <w:rPr>
          <w:rtl w:val="0"/>
        </w:rPr>
        <w:t>);&lt;x&gt;110 20:35&lt;/x&gt;; &lt;x&gt;120 2:3&lt;/x&gt;, 5, 7, 15;&lt;x&gt;120 4:1&lt;/x&gt;, 38;&lt;x&gt;120 5:22&lt;/x&gt;;&lt;x&gt;120 6:1&lt;/x&gt;;&lt;x&gt;120 9:1&lt;/x&gt;, &lt;x&gt;120 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2024-05-01T12:37:29Z</dcterms:modified>
</cp:coreProperties>
</file>