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wówczas swój płaszcz,* zwinął go i uderzył nim w wodę, a ta rozstąpiła się w jedną i drugą stronę i przeszli obaj po suchej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zdjął wtedy swój płaszcz, zwinął go i uderzył nim w lustro wody. Wtedy ta rozstąpiła się na boki i obaj przeszli suchą stopą.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swój płaszcz, zwinął go i uderzył nim wody, a one rozdzieliły się w obydwie strony, tak że przeszli obaj po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Elijasz płaszcz swój, zwinął go, a uderzył nim wody, i rozdzieliły się tam i sam, tak iż przeszli obaj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Eliasz płaszcz swój, i zwinął ji, i uderzył wody, które się rozstąpiły na obie stronie, i przeszli oba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zdjął swój płaszcz, zwinął go i uderzył w wody, tak iż się rozdzieliły w obydwie strony. A oni we dwóch przeszli po suchym łożysku.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zdjął swój płaszcz, zwinął go i uderzył nim wodę, a ta rozstąpiła się w jedną i drugą stronę. Oni obaj zaś przeszli po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wziął swój płaszcz, zwinął go i uderzył wody, które się rozdzieliły na dwie strony, a oni obaj przeszli po suchym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zdjął swój płaszcz, zwinął go i uderzył nim wody, a one rozdzieliły się na jedną i drugą stronę. Wówczas przeszli obydwaj po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swój płaszcz, zwinął go i uderzył wodę. Rozstąpiła się na tę i na tamtą stronę, a oni obaj przeszli po suchym [dnie].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Ілія свій плащ і звинув і вдарив об воду, і вода розступилася сюди і туди, і оба перейшли до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swój płaszcz, zwinął go i uderzył wodę; zatem się rozstąpiła, w tę oraz w tamtą stronę, tak, że obaj przeszli po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wziął swoją urzędową szatę i zwinąwszy ją, uderzył wody, a one się rozstąpiły w jedną i drugą stronę, tak iż obaj przeszli po suchej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2024-05-01T06:24:34Z</dcterms:modified>
</cp:coreProperties>
</file>