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6"/>
        <w:gridCol w:w="6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srebra przekazanego im na rękę rozliczać z nimi nie trzeba, dlatego że pracują uczciwie.*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uczciwie, </w:t>
      </w:r>
      <w:r>
        <w:rPr>
          <w:rtl/>
        </w:rPr>
        <w:t>בֶאֱמּונָה</w:t>
      </w:r>
      <w:r>
        <w:rPr>
          <w:rtl w:val="0"/>
        </w:rPr>
        <w:t xml:space="preserve"> , w szczerości, sumiennie.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2024-05-04T03:36:11Z</dcterms:modified>
</cp:coreProperties>
</file>