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zbezcześcił również palenisko* w Dolinie Synów** Hinoma,*** **** aby już nikt nie przeprowadzał swojego syna ani swojej córki przez ogień dla Molocha.*****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zbezcześcić również palenisko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Ben-Hinom, aby już nikt nie przeprowadzał swojego syna ani córki przez ogień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Splugawił również Tofet, które było w dolinie syna Hinnom, aby nikt więcej nie przeprowadził swego syna ani córki przez ogień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 też i Tofet, które było w dolinie syna Hennomowego, aby więcej nikt nie przewodził syna swego, ani córki swojej przez ogień ku czci Molochowi.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 też Tofet, który jest na dolinie syna Ennom: aby żaden nie poświącał syna swego abo córki przez ogień Molochowi.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splugawił Tofet w Dolinie Synów Hinnoma, aby już nikt odtąd nie przeprowadzał swego syna lub swojej córki przez ogień na cześć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zbezcześcić palenisko, znajdujące się w Dolinie Synów Hinnoma, aby już nikt nie oddawał swego syna czy swojej córki na spalenie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zbezcześcił także Tofet, które znajdowało się w Dolinie Ben-Hinnom, aby już nikt nie przeprowadzał swego syna ani córki przez ogień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Sprofanował również Tofet, znajdujące się w Dolinie Synów Hinnoma, aby już nikt nie spalał w ofierze ku czci Molocha swojego syna lub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Zbezcześcił Tofet, który znajdował się w dolinie Ben Hinnom, aby nikt [więcej] nie przeprowadzał swego syna lub swej córki przez ogień ku [czci] Moleka.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занечистив він Тафет, що в долині сина Еннома, (споруджений) щоб перевів чоловік свого сина і чоловік свою дочку через огонь Молохові.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Zanieczyścił również ognisko, położone w dolinie Ben–Hinnom, aby już nikt dla Molocha nie przeprowadzał swojego syna, albo swej córki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Tofet w dolinie synów Hinnoma przestało się nadawać do oddawania czci, by nikt nie przeprowadzał swego syna ani swej córki przez ogień dla Molocha.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palenisko, ּ</w:t>
      </w:r>
      <w:r>
        <w:rPr>
          <w:rtl/>
        </w:rPr>
        <w:t>תֹפֶת</w:t>
      </w:r>
      <w:r>
        <w:rPr>
          <w:rtl w:val="0"/>
        </w:rPr>
        <w:t xml:space="preserve"> , lub: Tofet; w G trans.: Ταφεθ, miejsce służące praktyce przeprowadzania dzieci przez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syna Hinoma, </w:t>
      </w:r>
      <w:r>
        <w:rPr>
          <w:rtl/>
        </w:rPr>
        <w:t>בֶן־הִּנֹם</w:t>
      </w:r>
      <w:r>
        <w:rPr>
          <w:rtl w:val="0"/>
        </w:rPr>
        <w:t xml:space="preserve"> , tj. Ben-Hinom.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Synów Hinoma, </w:t>
      </w:r>
      <w:r>
        <w:rPr>
          <w:rtl/>
        </w:rPr>
        <w:t>גֵי בֶן־הִּנֹם</w:t>
      </w:r>
      <w:r>
        <w:rPr>
          <w:rtl w:val="0"/>
        </w:rPr>
        <w:t xml:space="preserve"> , φάραγγι υἱοῦ Εννομ, zob. Gehenna w &lt;x&gt;470 23:15&lt;/x&gt;, γέεννα.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Moloch : bóstwo nie zidentyfikowane jednoznacznie wśród bóstw bliskowschodnich, &lt;x&gt;120 23:10&lt;/x&gt;L.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18:21&lt;/x&gt;; &lt;x&gt;110 11:7-8&lt;/x&gt;; &lt;x&gt;120 17:17&lt;/x&gt;; &lt;x&gt;300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2024-04-29T05:56:37Z</dcterms:modified>
</cp:coreProperties>
</file>