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w Betel, wzniesienie, które sporządził Jeroboam, syn Nebata, przez które doprowadził Izraela do grzechu, zarówno ten ołtarz, jak i wzniesienie zburzył, wzniesienie spalił, kazał zetrzeć* na proch, spalił też Aszerę.**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wzniesienie spalił, kazał zetrzeć : wg G: rozbił na kawałki jego kamienie i starł : καὶ συνέτριψεν τοὺς λίθους αὐτοῦ καὶ ἐλέπτυνεν.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2024-04-29T00:05:39Z</dcterms:modified>
</cp:coreProperties>
</file>