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czynności Jozjasz zwrócił uwagę na groby znajdujące się tam na górze. Posłał zatem, kazał wybrać z nich kości i spalił je na ołtarzu, bezczeszcząc go zgodnie ze Słowem JAHWE, wygłoszonym przez męża Bożego, który zapowiadał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zobaczył groby, które były tam na górze. Posłał i zabrał kości z tych grobów, i spalił je na ołtarzu, plugawiąc go zgodnie ze słowem JAHWE wygłoszonym przez męża Bożego, który wypowiedział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ujrzał groby, które tam były na górze, kazał więc zebrać kości z grobów i spalić je na ołtarzu, bezczeszcząc go w ten sposób zgodnie ze słowem Pana, które wyrzekł mąż Boży, zapowiadający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groby, które znajdowały się tam na górze, rozkazał zabrać kości z grobów, a następnie spalił je na ołtarzu i zbezcześcił go zgodnie ze słowem JAHWE, wypowiedzianym przez męża Bożego, który zapowiedział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Rozglądając się dokoła, Jozjasz zobaczył groby na wzgórzu. Polecił więc zabrać z nich kości. Potem palił je na ołtarzu, dokonując jego profanacji, zgodnie ze słowem JAHWE, które wygłosił człowiek Boży w czasie, gdy Jeroboam znajdował się przy ołtarzu w czasie święta. Kiedy Jozjasz się obrócił, zobaczył grób człowieka Bożego, który zapowiadał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zobaczył groby, które tam były na górze. Posłał i zabrał kości z grobów, spalił [je] na ołtarzu i zbezcześcił go, według słowa Jahwe, które wyrzekł mąż Boży, gdy Jeroboam stał przy ołtarzu w święto. Obrócił się i podniósł swoje oczy na grób męża Bożego, który te słowa wypowiedział,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odwrócił, zobaczył grobowce znajdujące się tam na górze. Posławszy więc, wziął kości z tych grobowców i spalił je na ołtarzu, by go uczynić nie nadającym się do oddawania czci, zgodnie ze słowem JAHWE obwieszczonym przez męża prawdziwego Boga, który obwieścił 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2024-04-29T05:41:19Z</dcterms:modified>
</cp:coreProperties>
</file>