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dni* faraon Necho,** król Egiptu, wyruszył nad rzekę Eufrat wesprzeć króla Asyrii. Wówczas król Jozjasz wyprawił się przeciw niemu, lecz on, gdy go zobaczył, uśmiercił go pod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Necho,  syn  Psametycha  I,  założyciela XXVI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2024-04-29T03:29:36Z</dcterms:modified>
</cp:coreProperties>
</file>