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kroczyć za JAHWE, przestrzegać Jego przykazań, postanowień i ustaw całym sercem i całą duszą, czyniąc w ten sposób zadość słowom przymierza, zapisanym w zwoju. Do przymierza przystąpił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zawarł przymierze przed JAHWE, że będą szli za JAHWE i będą przestrzegać jego przykazań, świadectw i nakazów z całego serca i całą duszą i wypełniać słowa przymierza, które zostały napisane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król na majestacie, i uczynił przymierze przed Panem, że chce chodzić za Panem, i strzedz rozkazania jego, i świadectw jego, i wyroków jego ze wszystkiego serca, i ze wszystkiej duszy, i pełnić słowa przymierza tego, które były napisa ne w onych księgach. I przestał lud na onem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król na stopniu, i postanowił przymierze przed JAHWE, żeby chodzili za JAHWE i strzegli przykazań jego i świadectw, i ceremonij ze wszytkiego serca i ze wszytkiej dusze a żeby wznowili słowa przymierza tego, które były napisane w onych księgach: i przyzwolił lud na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Panem przymierze, że będą naśladować Pana i przestrzegać jego przykazań i rad, i ustaw z całego serca i z całej duszy, przywracając ważność słowom tego przymierza, spisanym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chodzić za JAHWE i będą przestrzegać Jego przykazań, upomnień i ustaw całym sercem i całą duszą, że wypełnią nakazy tego przymierza, spisane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w obecności JAHWE zawarł przymierze, w którym cały lud zobowiązał się iść wiernie za JAHWE, zachowywać Jego przykazania, upomnienia i polecenia całym sercem i całą duszą, aby wypełnić w ten sposób warunki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przy kolumnie i zawarł Przymierze wobec Jahwe, że będzie szedł za Jahwe i będzie strzegł Jego nakazów, Jego upomnień i Jego przepisów całym sercem i całą duszą, że będzie spełniał wszystkie słowa tego Przymierza, napisane w tej Księdze. 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коло стовпа і заповів заповіт перед Господом, щоб ходити за Господом і зберігати його заповіді і його свідчення і його оправдання з усього серця і з усієї душі, щоб закріпити слова цього завіту, що записаний в цій книзі. І ввесь нарід став в завіті.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oraz zawarł umowę przed obliczem WIEKUISTEGO by chodzili za WIEKUISTYM, całym sercem i całą duszą przestrzegali przykazań, świadectw oraz Jego wyroków, i w ten sposób potwierdzili słowa tego przymierza, spisane w owym Zwoju. Więc cały lud przystąpił do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koło kolumny, i zawarł przymierze przed obliczem JAHWE, by podążać za Jehową i z całego serca oraz całej duszy przestrzegać jego przykazań i jego świadectw, i jego ustaw, wprowadzając w czyn słowa tego przymierza, zapisane w tej księdze. Toteż cały lud przystąpił do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2024-04-28T20:42:17Z</dcterms:modified>
</cp:coreProperties>
</file>