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kolumnie* i zawarł przymierze przed obliczem JAHWE, że będą kroczyć za JAHWE i przestrzegać Jego przykazań, postanowień i ustaw z całego serca i z całej duszy, czyniąc zadość słowom tego przymierza, które zostało spisane w tym zwoju. Do przymierza zaś stanął cały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2024-04-29T06:12:38Z</dcterms:modified>
</cp:coreProperties>
</file>