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wywieźli go martwego z Megiddo i sprowadzili do Jerozolimy, gdzie pochowali go w jego grobie. Wtedy lud ziemi wziął Jehoachaza, syna Jozjasza, namaścił go i obwołał królem po jego ojcu.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2024-04-29T04:46:32Z</dcterms:modified>
</cp:coreProperties>
</file>