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Gehaziego,* swojego sługi: Zawołaj tę Szunamitkę. Zawołał ją więc i stanęła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wówczas swojemu słudze Gehaziemu: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zawołaj tę kobietę. I Szunamitka wkrótce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Gehaziego, swego sługi: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Giezego, sługi swego: Zawołaj tej Sunamitki. I zawołał jej, a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Giezy, służebnika swego: Zawołaj tej Sunamitki. Gdy jej zawołał, a ona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Gechaziego, swojego sługi: Zawołaj tę Szunemitkę!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swojego sługi Gehaziego: Zawołaj tę Szunamitkę. A gdy ją zawołał, ona 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sługi, Gechaziego: Zawołaj tę Szunamitkę! Zawołał ją, a ona przed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rzekł do Gechaziego, swojego sługi: „Zawołaj tę Szunemitkę!”. Zawołał ją. A kiedy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- Zawołaj tę Szunamitkę. Zawołał ją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свого слуги Ґіезія: Поклич мені цю Соманітку. І покликав її, і вона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Giechazego, swego sługi: Zawołaj mi tą Sunamitkę. Więc ją zawołał i przy nim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Gechaziego, swego sługi: ”Zawołaj tę Szunamitkę”. Ten więc ją zawołał, by przed nim stanęła.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Gehazi, ּ</w:t>
      </w:r>
      <w:r>
        <w:rPr>
          <w:rtl/>
        </w:rPr>
        <w:t>גֵיחֲזִי</w:t>
      </w:r>
      <w:r>
        <w:rPr>
          <w:rtl w:val="0"/>
        </w:rPr>
        <w:t xml:space="preserve"> , czyli: dolina widzenia, choć być może od arab. jahida, czyli: skąpy, chciwy.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2024-04-29T16:34:19Z</dcterms:modified>
</cp:coreProperties>
</file>