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za rok o tej porze urodziła syna, o którym powiedział jej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2024-04-29T10:57:03Z</dcterms:modified>
</cp:coreProperties>
</file>