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na pole do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wyszedł pewnego dnia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podrosło dziecię. I stało się dnia niektórego, że wyszedłszy do ojca swego,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urosło dziecię. A gdy był jeden dzień i wyszedszy szło do ojca swego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dorastał.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wyszło pewnego razu do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podrósł, a kiedy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poszedł pewnego dnia do swojego ojca, który był wśród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podrósł. [Jednego] dnia wyszedł do swego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росла дитина. І сталося, коли хлопець вийшов до свого батька до женців,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dziecko podrosło. Zaś pewnego dnia się stało, że wyszło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rósł, a pewnego dnia poszedł jak zwykle do swego ojca ze żniwiarzami.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2024-04-29T09:34:34Z</dcterms:modified>
</cp:coreProperties>
</file>