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7"/>
        <w:gridCol w:w="6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oślicę i powiedziała do swojego sługi: Prowadź i idź, nie zatrzymuj się w jeździe, dopóki ci nie powiem.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2024-04-29T13:25:06Z</dcterms:modified>
</cp:coreProperties>
</file>