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Karmel.* A gdy mąż zobaczył ją z oddali, powiedział do Gehaziego, swojego sługi: Oto ta Szunamitka!**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więc i przybyła do męża Bożego na górę Karmel.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mąż Boży zobaczył ją z oddali, powiedział do swojego sługi Gehaziego: Oto nasza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przyjechała do męża Bożego na górę Karmel. A gdy mąż Boży zobaczył ją z daleka, powiedział do Gehaziego, swego sługi: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Jechała tedy, i przyjechała do męża Bożego na górę Karmel. A gdy ją ujrzał mąż Boży z daleka, rzekł do Giezego sługi swego: Oto ona Sunamitka.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Jachała tedy i przyjachała do męża Bożego na górę Karmelu. I gdy ją ujźrzał mąż Boży z przeciwia, rzekł do Giezego, sługi swego: Oto Sunamitka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i dotarła do męża Bożego na górze Karmel. Kiedy mąż Boży ujrzał ją z daleka, rzekł do sługi swego, Gechaziego: Oto owa Szunemitka.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Ruszywszy, przybyła do męża Bożego na górę Karmel; gdy zaś mąż Boży z dala ją zobaczył, rzekł do Gehaziego, swojego sługi: Otóż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i przybyła do męża Bożego na górę Karmel. Gdy mąż Boży zobaczył ją z daleka, powiedział do swego sługi, Gechaziego: Oto ta Szunamitka!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pośpiechu przybyła do człowieka Bożego na górę Karmel. Kiedy człowiek Boży zobaczył ją z daleka, rzekł do swojego sługi, Gechaziego: „Patrz, to jest Szunemitka!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Ruszyła [w drogę] i przybyła do męża Bożego na górę Karmel. Gdy mąż Boży zobaczył ją z naprzeciwka, powiedział do Gechaziego, swojego sługi: - Oto owa Szunamitka.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Іди. І пішла і прийшла до божого чоловіка до гори Кармилю. І сталося, як побачив Елісей як вона приходила, і сказав до Ґіезія його слуги: Ось бо та Соманітка.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wyruszyła i przybyła do góry Karmel, do Bożego męża. A zaledwie mąż Boży spostrzegł ją z daleka, powiedział do swojego sługi Giechazego: Oto owa Sunamitka!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wyruszywszy, przybyła do męża prawdziwego Boga na górę Karmel. A gdy tylko mąż prawdziwego Boga ujrzał ją z daleka, natychmiast rzekł do Gechaziego, swego sługi: ”Oto tam Szunamitka.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40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Oto ta Szunamitka, </w:t>
      </w:r>
      <w:r>
        <w:rPr>
          <w:rtl/>
        </w:rPr>
        <w:t>הִּנֵה הַּׁשּונַּמִית הַּלָז</w:t>
      </w:r>
      <w:r>
        <w:rPr>
          <w:rtl w:val="0"/>
        </w:rPr>
        <w:t xml:space="preserve"> , jedyny przyp. wystąpienia takiego zaimka z rż, zob. &lt;x&gt;70 6:20&lt;/x&gt;; &lt;x&gt;90 14:1&lt;/x&gt;;&lt;x&gt;90 17:26&lt;/x&gt;; &lt;x&gt;120 23:7&lt;/x&gt;; &lt;x&gt;450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2024-04-29T10:21:41Z</dcterms:modified>
</cp:coreProperties>
</file>