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dotarła do męża Bożego na górę, przywarła do jego stóp. Gehazi podszedł, aby ją odsunąć, lecz mąż Boży powstrzymał go: Zostaw ją. Jej dusza jest pełna goryczy. JAHWE to przede mną zataił. Nie powiedział mi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przyszła do męża Bożego na górę, objęła go za nogi. A Gehazi zbliżył się, aby ją odepchnąć. Lecz mąż Boży powiedział: Zostaw ją, bo jej dusza jest pogrążona w smutku, a JAHWE zataił to przede mną i nie oznajmił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Zdrowi dobrze. A gdy przyszła do męża Bożego na górę, uchwyciła się nóg jego; i przystąpił Giezy, aby ją odepchnął. Ale mąż Boży rzekł: Zaniechaj jej, boć w gorzkości jest dusza jej, a Pan zataił przedemną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górę, uchwyciła się nóg jego. I przystąpił Giezy, aby ją odwiódł od niego. I rzekł człowiek Boży: Daj jej pokój, bo dusza jej w gorzkości jest, a JAHWE zataił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męża Bożego na górę, ujęła go za nogi. A Gechazi przybliżył się, żeby ją odsunąć. Lecz mąż Boży powiedział: Zostaw ją, bo dusza jej w smutku pogrążona, a Pan zakrył to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 i objęła go za nogi, Gehazi przystąpił, chcąc ją odsunąć. Lecz mąż Boży rzekł: Zostaw ją, gdyż gorzko jej na duszy, Pan zaś zataił to przede mną i nie objawił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przyszła do męża Bożego na górę, chwyciła go mocno za nogi. Gechazi zbliżył się, aby ją odsunąć, lecz mąż Boży powiedział: Zostaw ją, bo jej dusza przepełniona jest goryczą, a JAHWE zataił to przede mną i nic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dotarła do człowieka Bożego na górę, uchwyciła się jego nóg. Gechazi podszedł, aby ją odciągnąć, lecz człowiek Boży powstrzymał go: „Zostaw ją! Jest bowiem bardzo nieszczęśliwa, a JAHWE ukrył to przede mną i nic mi nie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męża Bożego na górę i objęła go za nogi. Gechazi zbliżył się, aby ją odsunąć, ale mąż Boży rzekł: - Zostaw ją, bo jej dusza [jest przepojona] goryczą. Jahwe zaś zataił przede mną i nie wyjawił mi [przyczyny].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Елісея до гори і схопилася за його ноги. І приблизився Ґіезій, щоб її віддалити, і сказав Елісей: Полиши її, бо її душа в ній засмучена, і Господь сховав від мене і не сповістив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na górę, do Bożego męża, objęła jego nogi; zaś Giechazy podszedł, aby ją odepchnąć. Ale mąż Boży powiedział: Zostaw ją, bowiem jej dusza jest w goryczy, a WIEKUISTY przede mną to zataił oraz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weszła na górę do męża prawdziwego Boga, od razu objęła go za nogi. Wówczas Gechazi podszedł, by ją odepchnąć, lecz mąż prawdziwego Boga rzekł: ”Zostaw ją, bo jej dusza jest w niej pełna goryczy; a JAHWE ukrył to przede mną i mi nie oznajmił”.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2024-04-29T08:42:28Z</dcterms:modified>
</cp:coreProperties>
</file>