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6"/>
        <w:gridCol w:w="6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matka chłopca powiedziała: Jak żyje JAHWE i jak żyje twoja dusza, że cię nie opuszczę. Wstał więc i poszedł za nią.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2024-04-29T08:49:15Z</dcterms:modified>
</cp:coreProperties>
</file>