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więc, zamknął drzwi za* obojgiem i zaczął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: tzn. pozostali na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2024-04-29T14:05:19Z</dcterms:modified>
</cp:coreProperties>
</file>