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(z nich) wyszedł w pole, aby nazbierać ziół,* natknął się na jakąś dziką winorośl,** zebrał z niej pełną szatę dzikich owoców,*** przyszedł i wkroił je do kotła z potrawą – że nie wiedzieli.****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ziół, </w:t>
      </w:r>
      <w:r>
        <w:rPr>
          <w:rtl/>
        </w:rPr>
        <w:t>אֹורֹות</w:t>
      </w:r>
      <w:r>
        <w:rPr>
          <w:rtl w:val="0"/>
        </w:rPr>
        <w:t xml:space="preserve"> , hl, być może bliskoznaczne z ּ</w:t>
      </w:r>
      <w:r>
        <w:rPr>
          <w:rtl/>
        </w:rPr>
        <w:t>דֶׁשֶא</w:t>
      </w:r>
      <w:r>
        <w:rPr>
          <w:rtl w:val="0"/>
        </w:rPr>
        <w:t xml:space="preserve"> , w G transkrypcja: αριωθ.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dziką winorośl, ּ</w:t>
      </w:r>
      <w:r>
        <w:rPr>
          <w:rtl/>
        </w:rPr>
        <w:t>גֶפֶן ׂשָדֶה</w:t>
      </w:r>
      <w:r>
        <w:rPr>
          <w:rtl w:val="0"/>
        </w:rPr>
        <w:t xml:space="preserve"> ; wg G: jakąś winorośl na polu, ἄμπελον ἐν τῷ ἀγρῷ.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owoców, ּ</w:t>
      </w:r>
      <w:r>
        <w:rPr>
          <w:rtl/>
        </w:rPr>
        <w:t>פַּקֻעֹת</w:t>
      </w:r>
      <w:r>
        <w:rPr>
          <w:rtl w:val="0"/>
        </w:rPr>
        <w:t xml:space="preserve"> , hl, wg G: dzikich kłębków, τολύπην ἀγρίαν, &lt;x&gt;120 4:39&lt;/x&gt;L.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że nie wiedzieli, </w:t>
      </w:r>
      <w:r>
        <w:rPr>
          <w:rtl/>
        </w:rPr>
        <w:t>יָדָעּו ּכִי־לֹא</w:t>
      </w:r>
      <w:r>
        <w:rPr>
          <w:rtl w:val="0"/>
        </w:rPr>
        <w:t xml:space="preserve"> , pod. G, tj. tak, że inni nie wiedzieli o tym; lub: gdyż nie znali, tj. nie znali tych owoców; em. na: nie znał go, </w:t>
      </w:r>
      <w:r>
        <w:rPr>
          <w:rtl/>
        </w:rPr>
        <w:t>יְדָעֹו</w:t>
      </w:r>
      <w:r>
        <w:rPr>
          <w:rtl w:val="0"/>
        </w:rPr>
        <w:t xml:space="preserve"> , tj. nie znał ich ten, który je wkroił.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2024-04-29T13:38:08Z</dcterms:modified>
</cp:coreProperties>
</file>