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polecił: Przynieście mi mąki. Gdy to zrobiono, wsypał mąkę do kotła i powiedział: Teraz możesz podać tę potrawę ludziom. Jedli więc i nie było w kotle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mąki. Wrzucił ją do kotła i powiedział: Nalej ludowi, aby jadł.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Przynieście sami mąki; a wsypawszy ją w garniec rzekł: Nalej ludowi. I jedli, i nie było nic więcej złego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Przynieście, pry, mąki. A gdy przynieśli, wsypał w garniec, i rzekł: Nalej gromadzie, aby jedli. I nie było więcej żadnej gorzkości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mąki! I wsypał ją do kotła, mówiąc: Nalej ludziom i niech jedzą! I już nie było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Więc przynieście mąki. A gdy wsypał ją do kotła, rzekł: Rozlej to dla tych ludzi i niech jedzą. Zjedli więc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więc: Przynieście mąki! Potem wsypał ją do kotła i powiedział: Rozlej to ludziom i niech jedzą!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„Przynieście trochę mąki”. Wrzucił ją do kotła i polecił: „Rozlej ludziom i niech jedzą!”. I nie było już nic zatrutego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rzekł: - Przynieś mąki. Wsypał [ją] do kotła i rzekł: - Podaj ludziom, aby jedli. I nie było [już]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Візьміть муки і вкиньте до баняка. І сказав Елісей до слуги Ґіезія: Налий народові і хай їдять. І там в баняку не було більше поганої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Przynieście tylko mąki. A gdy ją wsypał do garnka, rzekł: Rozlej to dla tych ludzi, aby jedli. A w garnku nie było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”Przynieście więc mąki”. Wrzuciwszy ją do kotła, powiedział: ”Nalej ludziom, by jedli”. I nie było w kotle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2024-04-29T11:43:26Z</dcterms:modified>
</cp:coreProperties>
</file>