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 – oni jej podsuwali (naczynia),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odeszła, zamknęła drzwi za sobą i za swoimi synami; oni podsuwali jej naczynia, a ona napełniała je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Odeszła więc od niego, zamknęła drzwi za sobą i za swymi synami. Ci przynosili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odszedłszy od niego, zamknęła drzwi za sobą i za synami swymi.(Oni przynosili do niej, a ona nalewała.)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poszła niewiasta i zamknęła drzwi za sobą i za syny swemi: oni podawali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Następnie zamknęła drzwi za sobą i za swoimi synami. Ci jej donosili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od niego i zamknęła drzwi za sobą i za swymi synami. Oni przynosili jej naczynia,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zamknęła drzwi za sobą i za swoimi synami. Podstawiali jej naczynia, a ona nalewała do nich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niego, zamknęła drzwi za sobą i za swoimi synami. Podczas gdy oni podstawiali jej [naczynia], ona zaś lała [do nich oliwę].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відійшла від нього і зробила так: і замкнула двері за собою і за своїми синами. Вони приносили до неї, і вона наливала,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 niego odeszła, zamknęła za sobą drzwi oraz za swoimi synami; oni jej podawali, a ona nalewała.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 więc od niego. Kiedy zamknęła drzwi za sobą i za swymi synami, oni przynosili jej naczynia, ona zaś nalewała.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2024-04-29T13:56:20Z</dcterms:modified>
</cp:coreProperties>
</file>