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napełniała naczynia, powiedziała do swojego syna: Podsuń mi jeszcze naczynie. Lecz on jej odpowiedział: Nie ma już naczyń. I oliwa przestała (się lać).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ostatnim naczyniu powiedziała do syna: Podsuń, proszę, następne. Lecz on odpowiedział: Więcej naczyń nie ma. Wtedy też z flakonika przestała wypływać oliwa.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naczynia były pełne, powiedziała do swego syna: Przynieś mi jeszcze naczynie. Odpowiedział jej: Nie ma już naczyń. I oliwa przestała płynąć.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napełniła one naczynia, rzekła do syna swego: Przynieś mi jeszcze naczynie. A on jej odpowiedział: Niemasz więcej naczynia. I zastanowiła się oliwa.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pełne były naczynia, rzekła do syna swego: Przynieś mi jeszcze naczynie. A on odpowiedział: Nie mam. I stanęła oliwa.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naczynia się napełniły, rzekła do swego syna: Przynieś mi jeszcze naczynie! Odpowiedział jej: Już nie ma naczyń. Wtedy oliwa przestała płynąć.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naczynia były pełne, rzekła do swego syna: Podaj mi jeszcze naczynie. Lecz on jej odpowiedział: Nie ma już naczyń. I wtedy oliwa przestała się 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naczynia były już pełne, powiedziała do syna: Podaj mi jeszcze naczynie! Odpowiedział jej: Nie ma już więcej naczyń. Wtedy oliwa przestała płynąć.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naczynia były już pełne, powiedziała do syna: „Przynieś mi następne naczynie”. „Nie ma już naczyń” - odparł jej. W tym momencie oliwa przestała płynąć.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napełniła naczynia, rzekła do swego syna: - Podstaw mi jeszcze naczyń. Odpowiedział jej: - Nie ma więcej naczyń. Wtedy oliwa przestała się sączyć.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посуд не наповнився. І вона сказала до її синів: Піддайте мені ще посудину і сказали її: Немає більше посудин і стала олія.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naczynia były już pełne, powiedziała do swego syna: Podaj mi jeszcze naczynie. Lecz on jej odpowiedział: Nie ma już więcej naczynia. I oliwa także się zatrzymała.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naczynia były pełne, odezwała się do swego syna: ”Przynieś no mi jeszcze jakieś naczynie”. Lecz on jej odrzekł: ”Nie ma już żadnego naczynia”. Wówczas oliwa się zatrzymała.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2024-04-29T11:31:58Z</dcterms:modified>
</cp:coreProperties>
</file>