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napełniała naczynia, powiedziała do swojego syna: Podsuń mi jeszcze naczynie. Lecz on jej odpowiedział: Nie ma już naczyń. I oliwa przestała (się lać).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2024-04-29T09:11:03Z</dcterms:modified>
</cp:coreProperties>
</file>