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płacze? A (on) odpowiedział: Dlatego, że wiem, jakie zło wyrządzisz synom Izraela. Ich warownie poślesz w ogień, ich młodzież wytniesz mieczem, ich niemowlęta roztrzaskasz, a ich brzemienne rozprujesz.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płaczesz, panie? — zapytał Chazael. A Elizeusz odpowiedział: Dlatego, że wiem, jakie zło wyrządzisz Izraelitom. Puścisz z dymem ich warownie, wytniesz mieczem ich młodzież, roztrzaskasz ich niemowlęta i rozprujesz brzuchy kobiet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 go: Czemu mój pan płacze? Odpowiedział: Bo wiem, jakie zło wyrządzisz synom Izraela. Ich twierdze spalisz ogniem, ich młodzieńców pomordujesz mieczem, ich dzieci roztrzaskasz i ich brzemienne rozprujesz.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Hazael: Czemuż pan mój płacze? I odpowiedział: Iż wiem, co uczynisz złego synom Izraelskim. Twierdze ich popalisz ogniem, a młodzieńce ich mieczem pomordujesz, i dzieci ich poroztrącasz, i brzemienne ich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Hazael: Czemu pan mój płacze? A on rzekł: Iż wiem, co za złości poczynisz synom Izraelowym. Miasta ich obronne ogniem spalisz i młodzieńce ich mieczem pomordujesz, i dzieci ich poroztrącasz, a brzemienne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pan mój płacze? Odpowiedział: Ponieważ wiem, co złego uczynisz synom Izraela: ich warownie zniszczysz ogniem, kwiat ich wojowników pozabijasz, ich drobne dzieci roztrzaskasz, a ich brzemiennym kobietom będziesz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wybuchnął płaczem? A on odpowiedział: Dlatego, bo wiem, jakie zło wyrządzisz synom izraelskim. Grody ich puścisz z dymem, młodzież ich pobijesz mieczem, niemowlętom ich roztrzaskasz głowy, a brzemiennym porozcinasz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zapytał: Dlaczego mój pan płacze? Odpowiedział: Ponieważ wiem, ile zła uczynisz Izraelitom. Na ich twierdze rzucisz ogień, ich młodzieńców pozabijasz mieczem, ich dzieci roztrzaskasz, a ciężarne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 się odezwał: „Dlaczego mój pan płacze?”. Odpowiedział: „Wiem bowiem, jak wiele zła wyrządzisz Izraelitom: ich twierdze spalisz ogniem, młodych mężczyzn pozabijasz mieczem, główki niemowląt roztrzaskasz i rozprujesz brzuchy kobietom brzemiennym”.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zapytał: - Dlaczego pan mój płacze? Odpowiedział: - Bo wiem, ile zła wyrządzisz synom Izraela. Ich twierdze spalisz, młodzieńców pomordujesz mieczem, dzieci roztrzaskasz [o mury], zaś ich brzemiennym wyprujesz [wnętrzności].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Що це, що мій пан плаче? І він сказав: Томущо я взнав, що вчиниш зло синам Ізраїля, їхні твердині знищиш огнем і їхніх вибраних забєш мечем і побєш їхніх немовлят і розідреш тих, що в їхньому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Hazael się zapytał: Czemu płaczesz, panie? Odpowiedział: Gdyż wiem ile zrobisz złego synom Israela. Ich warownie spalisz ogniem, ich młodzież wymordujesz mieczem, roztrącisz ich niemowlęta oraz rozpłatasz ich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”Dlaczego pan mój płacze?” On odrzekł: ”Bo dobrze wiem, jaką krzywdę wyrządzisz synom Izraela. Warownie ich wydasz na pastwę ognia, a najlepszych z ich ludzi wybijesz mieczem, a ich dzieci roztrzaskasz, a ich kobiety brzemienne porozpruwasz”.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2024-06-01T21:19:19Z</dcterms:modified>
</cp:coreProperties>
</file>