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odpowiedział: Więc co? Czy twój sługa jest psem,* że miałby dopuścić się tak strasznej rzeczy? A Elizeusz: JAHWE ukazał mi ciebie jako króla nad Aramem.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— zawołał Chazael. — Czy twój sługa jest psem, że miałby dopuścić się tak wielkich okrucieństw? A Elizeusz powiedział: JAHWE mi ukazał, że to ty zostaniesz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 powiedział: Co? Czy twój sługa jest psem, żeby miał czynić tak straszną rzecz? Elizeusz odpowiedział: JAHWE pokazał mi, że ty będziesz królem nad 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Hazael: Co? Izali sługa twój pies, żeby miał czynić tak wielką rzecz? I odpowiedział Elizeusz: Okazał mi Pan, że ty będziesz królem nad 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Hazael: A cóżem ja sługa twój, pies, żebych miał uczynić rzecz tak wielką? I rzekł Elizeusz: Okazał mi JAHWE, że ty będziesz królem Syryjskim,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 zawołał: Czymże jest twój sługa, ten pies, żeby miał wykonać tę wielką zapowiedź? Elizeusz odpowiedział: Pan objawił mi, że będziesz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odpowiedział: Czymże jest twój sługa, który wszak jest tylko psem, że miałby dokonać tej okropnej rzeczy? Elizeusz zaś na to: Pan ukazał mi ciebie jako króla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powiedział: Czymże jest twój sługa, ten pies, aby miał uczynić tak straszne rzeczy? Odpowiedział Elizeusz: JAHWE objawił mi, że ty będziesz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odrzekł na to: „Czymże jest twój sługa - czyż nie jest zwykłym psem? Jakże mógłbym dokonać tak strasznej rzeczy?”. Lecz Elizeusz odparł: „JAHWE mi objawił, że to ty będziesz królem Aramu”.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odparł: - Czy twój sługa jest psem, żeby czynił tę okropną rzecz? Elizeusz rzekł: - Jahwe mi objawił, że ty zostaniesz królem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Азаїл: Хто є твій раб, чи дохла собака, що вчинить це слово? І сказав Елісей: Господь показав мені тебе, як ти царюєш над Сирією.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Hazael powiedział: Czymże jest twój sługa, ten pies, by spełnił tak wielką rzecz? A Elisza odpowiedział: WIEKUISTY mi cię ukazał, jako króla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Chazael rzekł: ”Kimże jest twój sługa – zwykły pies – żeby mógł uczynić tę wielką rzecz?” Lecz Elizeusz powiedział: ”JAHWE ukazał mi ciebie jako króla 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twój sługa jest psem ? </w:t>
      </w:r>
      <w:r>
        <w:rPr>
          <w:rtl/>
        </w:rPr>
        <w:t>עַבְּדְָך הַּכֶלֶב</w:t>
      </w:r>
      <w:r>
        <w:rPr>
          <w:rtl w:val="0"/>
        </w:rPr>
        <w:t xml:space="preserve"> , lub stwierdzenie: twój sługa jest psem, tj. zbyt mało znaczny, aby być wodzem wojennym. Być może Chazael odnosi się do swojego niewiadomego pochodzenia.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2024-06-01T21:04:17Z</dcterms:modified>
</cp:coreProperties>
</file>