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wówczas do Jizreela, by leczyć się tam z ran, które zadali mu Aramejczycy pod Ramą właśnie wtedy, gdy walczył z Chazaelem, królem Aramu. Tam też, do Jizreela, ze względu na niedomaganie Jorama, syna Achaba, przybył Achazjasz, syn Jehorama, król Judy, aby odwiedzić rannego.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wrócił więc, aby się leczyć w Jizreel z ran, które mu zadali Syryjczycy w Rama, gdy walczył z Chazaelem, królem Syrii. I Achazjasz, syn Jorama, króla Judy, przybył odwiedzić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król Joram, aby się leczył w Jezreelu na rany, które mu byli zadali Syryjczycy w Ramacie, gdy walczył z Hazaelem, królem Syryjskim. A Ochozyjasz, syn Jorama, króla Judzkiego, przyjechał nawiedzać Jorama, syna Achabowego, do Jezreela;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Joram wycofał się, aby się leczyć w Jezreel z ran, jakie mu zadali Aramejczycy pod Ramą, gdy walczył z Chazaelem, królem Aramu, Achazjasz zaś, syn Jehorama, król judzki przybył, aby odwiedzić Jorama, syna Achaba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król Joram do Jizreel, aby się leczyć z ran, które mu zadali Aramejczycy w Ramie, gdy walczył z Chazaelem, królem Aramu. Wtedy Achazjasz, syn Jorama, króla judzkiego, przybył, aby odwiedzić w Jizreel Jorama, syna Achaba,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więc do Jezreel, żeby tam wyleczyć się z ran, które mu zadali Aramejczycy w Ramot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powrócił do Jizreel, aby się leczyć z rany, którą mu zadali Aramejczycy w Ramot, gdy walczył z Chazaelem, królem Aramu. Ochozjasz, syn Jorama, króla Judy, zstąpił, aby zobaczyć Jorama, syna Achaba, w Jizreel,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лікуватися в Єзраїлі від ран, які йму завдали в Реммоті, коли він воював з Азаїлем царем Сирії. І Охозія син Йорама зійшов, щоб побачитися з Йорамом сином Ахаава в Єзраїлі, бо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Jehoram wrócił, by w Jizreel wyleczyć się z ran, które Syryjczycy zadali mu pod Ramą, gdy walczył z Chazaelem, królem Syrii. Achazjasz zaś, syn Jehorama, króla Judy, poszedł się zobaczyć w Jizreel z Jehoramem, synem Achaba, gdyż ten był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2024-06-01T23:10:01Z</dcterms:modified>
</cp:coreProperties>
</file>