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— od których pochodzą Filistyni —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Kasluchima, od których wywodzą się Filistyni,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Chasłuchyma, (z których poszli Filistynowie)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Fetrusim też, i Kasluim, z których wyszli Filistymowie i Kaftorimowie.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z których wyszli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Patrusyjczyków, i Kasluchijczyków, od których wywodzą się Filistyńczycy, oraz Kaftorejczyków.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od których wywodzą się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Kasiuchitów, z których powstali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Kafiorim.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2024-03-28T10:31:03Z</dcterms:modified>
</cp:coreProperties>
</file>