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Patrusytów, i Kasluchitów, skąd pochodzą Filistyni, i Kaftorytów.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2024-04-20T10:19:09Z</dcterms:modified>
</cp:coreProperties>
</file>