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2623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Jebuzytów i Amorytów, Girgaszytów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Amorytę i Girgaszytę;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Giergiezejczyka,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Gergezejczyka,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Jebuzejczyków i Amorejczyków, i Girgazyjczyków,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Jebusyty, i Amoryty,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2024-04-19T11:31:26Z</dcterms:modified>
</cp:coreProperties>
</file>