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1"/>
        <w:gridCol w:w="2222"/>
        <w:gridCol w:w="2697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 i Arkitów, i Synitów,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2024-04-19T10:10:28Z</dcterms:modified>
</cp:coreProperties>
</file>