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83"/>
        <w:gridCol w:w="2455"/>
        <w:gridCol w:w="2980"/>
        <w:gridCol w:w="3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Kenan, Mahalalel, Jered,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2024-04-24T22:09:39Z</dcterms:modified>
</cp:coreProperties>
</file>