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0"/>
        <w:gridCol w:w="2343"/>
        <w:gridCol w:w="2844"/>
        <w:gridCol w:w="3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Hadorama, i Uzala, i Diklę,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2024-04-20T14:18:32Z</dcterms:modified>
</cp:coreProperties>
</file>