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4"/>
        <w:gridCol w:w="2351"/>
        <w:gridCol w:w="2853"/>
        <w:gridCol w:w="3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Ebala,* i Abimaela, i Sabę,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10:28&lt;/x&gt; Obala.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2024-04-25T02:00:31Z</dcterms:modified>
</cp:coreProperties>
</file>