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28"/>
        <w:gridCol w:w="4718"/>
        <w:gridCol w:w="2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Faleg, Ragau,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Евер, Фалек, Раґав,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2024-04-26T23:36:14Z</dcterms:modified>
</cp:coreProperties>
</file>