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93"/>
        <w:gridCol w:w="2651"/>
        <w:gridCol w:w="3217"/>
        <w:gridCol w:w="2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2024-04-24T00:19:42Z</dcterms:modified>
</cp:coreProperties>
</file>