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411"/>
        <w:gridCol w:w="2506"/>
        <w:gridCol w:w="3041"/>
        <w:gridCol w:w="3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2024-04-23T08:24:20Z</dcterms:modified>
</cp:coreProperties>
</file>