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0"/>
        <w:gridCol w:w="2362"/>
        <w:gridCol w:w="2867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2024-04-27T02:17:09Z</dcterms:modified>
</cp:coreProperties>
</file>