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6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 i Omar, Sefi* i Gatam, Kenaz i Timna,** i Amalek.***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 to: Teman i Omar, Sefi i Gatam, Kenaz i — przez Timnę —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Sefo,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Elifasowi: Teman i Omar, Sefo i Gaatan, Kienaz i syn Tamny, to jest,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Elifaz: Teman, Omar, Sefi, Gatan, Cenez, Tamna,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Elifaza: Teman, Omar, Sefi,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Cefi, Gatam, Kenaz, Timna i 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Еліфаса: Теман і Омар, Софар і Ґоотам і Кенез і від Тамни - Амалик.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Elifaza to: Theman, Omar, Cefo, Gaetam i Kenaz; i syn Thimny Amalek.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 i Omar, Cefo i Gatam, Kenaz, a poprzez Timnę Amalek.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Sefi, </w:t>
      </w:r>
      <w:r>
        <w:rPr>
          <w:rtl/>
        </w:rPr>
        <w:t>צְפִי</w:t>
      </w:r>
      <w:r>
        <w:rPr>
          <w:rtl w:val="0"/>
        </w:rPr>
        <w:t xml:space="preserve"> (sefi): wg &lt;x&gt;10 36:11&lt;/x&gt;, 15 Sefo, </w:t>
      </w:r>
      <w:r>
        <w:rPr>
          <w:rtl/>
        </w:rPr>
        <w:t>צְפֹו</w:t>
      </w:r>
      <w:r>
        <w:rPr>
          <w:rtl w:val="0"/>
        </w:rPr>
        <w:t xml:space="preserve"> (sefo).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Timna, ּ</w:t>
      </w:r>
      <w:r>
        <w:rPr>
          <w:rtl/>
        </w:rPr>
        <w:t>תִמְנָע</w:t>
      </w:r>
      <w:r>
        <w:rPr>
          <w:rtl w:val="0"/>
        </w:rPr>
        <w:t xml:space="preserve"> (timna‘), była kobietą i matką Amaleka, zob. &lt;x&gt;10 36:12&lt;/x&gt;.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2024-04-19T04:27:39Z</dcterms:modified>
</cp:coreProperties>
</file>