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195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Bela, zapanował po nim Jobab, syn Zeracha z Bosry.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2024-03-29T15:36:22Z</dcterms:modified>
</cp:coreProperties>
</file>