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70"/>
        <w:gridCol w:w="2787"/>
        <w:gridCol w:w="3383"/>
        <w:gridCol w:w="2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2024-03-29T08:22:01Z</dcterms:modified>
</cp:coreProperties>
</file>