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 i Chawila, i Sabta, i Rama, i Sabteka. A synowie Ramy to: Saba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2024-04-25T05:16:04Z</dcterms:modified>
</cp:coreProperties>
</file>