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z Machawim oraz Jeribaj i Joszawiasz, synowie Elnaama, i Jitma Moabitczyk,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2024-05-07T19:17:16Z</dcterms:modified>
</cp:coreProperties>
</file>